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018D15B" w:rsidR="009815C7" w:rsidRPr="007B0071" w:rsidRDefault="002A0BEE" w:rsidP="00373F3E">
      <w:pPr>
        <w:spacing w:after="0" w:line="240" w:lineRule="auto"/>
        <w:jc w:val="center"/>
        <w:rPr>
          <w:rFonts w:ascii="Sylfaen" w:hAnsi="Sylfaen" w:cs="Sylfaen"/>
          <w:b/>
          <w:lang w:val="ka-GE"/>
        </w:rPr>
      </w:pPr>
      <w:r>
        <w:rPr>
          <w:rFonts w:ascii="Sylfaen" w:hAnsi="Sylfaen" w:cs="Sylfaen"/>
          <w:b/>
          <w:lang w:val="ka-GE"/>
        </w:rPr>
        <w:t xml:space="preserve">წავკისის რეზერვუარში </w:t>
      </w:r>
      <w:r w:rsidRPr="002A0BEE">
        <w:rPr>
          <w:rFonts w:ascii="Sylfaen" w:hAnsi="Sylfaen" w:cs="Sylfaen"/>
          <w:b/>
          <w:lang w:val="ka-GE"/>
        </w:rPr>
        <w:t>მიმწოდი და გამომსვლელი ქსელების განმხოლოება-მოწყობ</w:t>
      </w:r>
      <w:r>
        <w:rPr>
          <w:rFonts w:ascii="Sylfaen" w:hAnsi="Sylfaen" w:cs="Sylfaen"/>
          <w:b/>
          <w:lang w:val="ka-GE"/>
        </w:rPr>
        <w:t xml:space="preserve">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A0D792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86796" w:rsidRPr="00386796">
        <w:rPr>
          <w:rFonts w:ascii="Sylfaen" w:hAnsi="Sylfaen" w:cs="Sylfaen"/>
          <w:lang w:val="ka-GE"/>
        </w:rPr>
        <w:t xml:space="preserve">წავკისის რეზერვუარში მიმწოდი და გამომსვლელი ქსელების განმხოლოება-მოწყობის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3C98298" w:rsidR="00DB5C8D" w:rsidRPr="006005A1" w:rsidRDefault="00386796" w:rsidP="00696A50">
      <w:pPr>
        <w:spacing w:after="0" w:line="240" w:lineRule="auto"/>
        <w:jc w:val="both"/>
        <w:rPr>
          <w:rFonts w:ascii="Sylfaen" w:hAnsi="Sylfaen" w:cs="Sylfaen"/>
          <w:lang w:val="ka-GE"/>
        </w:rPr>
      </w:pPr>
      <w:r w:rsidRPr="00386796">
        <w:rPr>
          <w:rFonts w:ascii="Sylfaen" w:hAnsi="Sylfaen" w:cs="Sylfaen"/>
          <w:lang w:val="ka-GE"/>
        </w:rPr>
        <w:t xml:space="preserve">წავკისის რეზერვუარში მიმწოდი და გამომსვლელი ქსელების განმხოლოება-მოწყობის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DC691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86796">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01F906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90059">
        <w:rPr>
          <w:rFonts w:ascii="Sylfaen" w:hAnsi="Sylfaen" w:cs="Sylfaen"/>
          <w:b/>
          <w:sz w:val="20"/>
          <w:szCs w:val="20"/>
          <w:lang w:val="ka-GE"/>
        </w:rPr>
        <w:t>5</w:t>
      </w:r>
      <w:r w:rsidR="0043675A">
        <w:rPr>
          <w:rFonts w:ascii="Sylfaen" w:hAnsi="Sylfaen" w:cs="Sylfaen"/>
          <w:b/>
          <w:sz w:val="20"/>
          <w:szCs w:val="20"/>
          <w:lang w:val="ka-GE"/>
        </w:rPr>
        <w:t xml:space="preserve"> აპრილი</w:t>
      </w:r>
      <w:r w:rsidR="000C130E">
        <w:rPr>
          <w:rFonts w:ascii="Sylfaen" w:hAnsi="Sylfaen" w:cs="Sylfaen"/>
          <w:b/>
          <w:sz w:val="20"/>
          <w:szCs w:val="20"/>
          <w:lang w:val="ka-GE"/>
        </w:rPr>
        <w:t>,</w:t>
      </w:r>
      <w:r w:rsidR="00590059">
        <w:rPr>
          <w:rFonts w:ascii="Sylfaen" w:hAnsi="Sylfaen" w:cs="Sylfaen"/>
          <w:b/>
          <w:sz w:val="20"/>
          <w:szCs w:val="20"/>
          <w:lang w:val="ka-GE"/>
        </w:rPr>
        <w:t xml:space="preserve"> 14</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F93A3F9"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49435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49435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E1DF" w14:textId="77777777" w:rsidR="004A0C71" w:rsidRDefault="004A0C71" w:rsidP="007902EA">
      <w:pPr>
        <w:spacing w:after="0" w:line="240" w:lineRule="auto"/>
      </w:pPr>
      <w:r>
        <w:separator/>
      </w:r>
    </w:p>
  </w:endnote>
  <w:endnote w:type="continuationSeparator" w:id="0">
    <w:p w14:paraId="0571EC8F" w14:textId="77777777" w:rsidR="004A0C71" w:rsidRDefault="004A0C7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782CBCB4" w:rsidR="004A3BD8" w:rsidRDefault="004A3BD8">
        <w:pPr>
          <w:pStyle w:val="Footer"/>
          <w:jc w:val="right"/>
        </w:pPr>
        <w:r>
          <w:fldChar w:fldCharType="begin"/>
        </w:r>
        <w:r>
          <w:instrText xml:space="preserve"> PAGE   \* MERGEFORMAT </w:instrText>
        </w:r>
        <w:r>
          <w:fldChar w:fldCharType="separate"/>
        </w:r>
        <w:r w:rsidR="00590059">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662C6" w14:textId="77777777" w:rsidR="004A0C71" w:rsidRDefault="004A0C71" w:rsidP="007902EA">
      <w:pPr>
        <w:spacing w:after="0" w:line="240" w:lineRule="auto"/>
      </w:pPr>
      <w:r>
        <w:separator/>
      </w:r>
    </w:p>
  </w:footnote>
  <w:footnote w:type="continuationSeparator" w:id="0">
    <w:p w14:paraId="3DEE782C" w14:textId="77777777" w:rsidR="004A0C71" w:rsidRDefault="004A0C71"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BEE"/>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6796"/>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675A"/>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435A"/>
    <w:rsid w:val="00497393"/>
    <w:rsid w:val="004A0C71"/>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0059"/>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01AD"/>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461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2D44-B9FE-7D45-B3B0-588E18A7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6</Pages>
  <Words>1088</Words>
  <Characters>6204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259</cp:revision>
  <cp:lastPrinted>2015-07-27T06:36:00Z</cp:lastPrinted>
  <dcterms:created xsi:type="dcterms:W3CDTF">2017-02-28T15:04:00Z</dcterms:created>
  <dcterms:modified xsi:type="dcterms:W3CDTF">2021-04-01T09:28:00Z</dcterms:modified>
</cp:coreProperties>
</file>